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258D" w14:textId="77777777" w:rsidR="00C4348B" w:rsidRDefault="00C4348B" w:rsidP="00C4348B">
      <w:pPr>
        <w:jc w:val="center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color w:val="000000"/>
          <w:sz w:val="20"/>
          <w:lang w:val="ru-RU"/>
        </w:rPr>
        <w:t>‌</w:t>
      </w:r>
      <w:bookmarkStart w:id="0" w:name="84b34cd1-8907-4be2-9654-5e4d7c979c34"/>
    </w:p>
    <w:bookmarkEnd w:id="0"/>
    <w:p w14:paraId="24D0A6B1" w14:textId="77777777" w:rsidR="008F33B3" w:rsidRDefault="008F33B3" w:rsidP="008F33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2C72BA" w14:textId="77777777" w:rsidR="004D79BD" w:rsidRDefault="004D79BD" w:rsidP="004D79BD">
      <w:pPr>
        <w:jc w:val="center"/>
        <w:rPr>
          <w:rFonts w:ascii="Times New Roman" w:hAnsi="Times New Roman"/>
          <w:sz w:val="16"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>‌‌‌</w:t>
      </w:r>
      <w:r>
        <w:rPr>
          <w:rFonts w:ascii="Times New Roman" w:hAnsi="Times New Roman"/>
          <w:sz w:val="20"/>
          <w:lang w:val="ru-RU"/>
        </w:rPr>
        <w:t>‌МИНИСТЕРСТВО ПО ФИЗИЧЕСКОЙ КУЛЬТУРЕ  И СПОРТУ  РЕСПУБЛИКИ САХА (ЯКУТИЯ)‌‌</w:t>
      </w:r>
    </w:p>
    <w:p w14:paraId="293A05A1" w14:textId="77777777" w:rsidR="004D79BD" w:rsidRDefault="004D79BD" w:rsidP="004D79BD">
      <w:pPr>
        <w:spacing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>Государственное бюджетное общеобразовательное учреждение</w:t>
      </w:r>
    </w:p>
    <w:p w14:paraId="31F6A839" w14:textId="77777777" w:rsidR="004D79BD" w:rsidRDefault="004D79BD" w:rsidP="004D79BD">
      <w:pPr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proofErr w:type="spellStart"/>
      <w:r>
        <w:rPr>
          <w:rFonts w:ascii="Times New Roman" w:hAnsi="Times New Roman"/>
          <w:lang w:val="ru-RU"/>
        </w:rPr>
        <w:t>Чурапчинская</w:t>
      </w:r>
      <w:proofErr w:type="spellEnd"/>
      <w:r>
        <w:rPr>
          <w:rFonts w:ascii="Times New Roman" w:hAnsi="Times New Roman"/>
          <w:lang w:val="ru-RU"/>
        </w:rPr>
        <w:t xml:space="preserve"> республиканская спортивная средняя школа интернат</w:t>
      </w:r>
    </w:p>
    <w:p w14:paraId="5EA073C6" w14:textId="77777777" w:rsidR="004D79BD" w:rsidRDefault="004D79BD" w:rsidP="004D79BD">
      <w:pPr>
        <w:jc w:val="center"/>
        <w:rPr>
          <w:rFonts w:ascii="Times New Roman" w:hAnsi="Times New Roman"/>
          <w:sz w:val="24"/>
          <w:lang w:val="ru-RU" w:eastAsia="zh-CN"/>
        </w:rPr>
      </w:pPr>
      <w:r>
        <w:rPr>
          <w:rFonts w:ascii="Times New Roman" w:hAnsi="Times New Roman"/>
          <w:lang w:val="ru-RU"/>
        </w:rPr>
        <w:t xml:space="preserve">олимпийского резерва им. </w:t>
      </w:r>
      <w:proofErr w:type="spellStart"/>
      <w:r>
        <w:rPr>
          <w:rFonts w:ascii="Times New Roman" w:hAnsi="Times New Roman"/>
          <w:lang w:val="ru-RU"/>
        </w:rPr>
        <w:t>Д.П.Коркина</w:t>
      </w:r>
      <w:proofErr w:type="spellEnd"/>
      <w:r>
        <w:rPr>
          <w:rFonts w:ascii="Times New Roman" w:hAnsi="Times New Roman"/>
          <w:lang w:val="ru-RU"/>
        </w:rPr>
        <w:t>».</w:t>
      </w:r>
    </w:p>
    <w:p w14:paraId="4C866C0D" w14:textId="6B07EE2B" w:rsidR="004D79BD" w:rsidRDefault="009C7A79" w:rsidP="004D79BD">
      <w:pPr>
        <w:spacing w:after="0"/>
        <w:rPr>
          <w:rFonts w:ascii="Calibri" w:eastAsia="Times New Roman" w:hAnsi="Calibri"/>
          <w:sz w:val="20"/>
          <w:lang w:val="ru-RU" w:eastAsia="ru-RU"/>
        </w:rPr>
      </w:pPr>
      <w:r>
        <w:rPr>
          <w:noProof/>
        </w:rPr>
        <w:pict w14:anchorId="716CA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80.95pt;margin-top:136.25pt;width:248.25pt;height:102pt;z-index:-251657216;mso-position-horizontal-relative:text;mso-position-vertical-relative:text;mso-width-relative:page;mso-height-relative:page">
            <v:imagedata r:id="rId6" o:title="Шаблон ЭЦП (ЧРССШИОР)"/>
          </v:shape>
        </w:pict>
      </w:r>
    </w:p>
    <w:tbl>
      <w:tblPr>
        <w:tblStyle w:val="TableNormal"/>
        <w:tblpPr w:leftFromText="180" w:rightFromText="180" w:vertAnchor="text" w:horzAnchor="margin" w:tblpXSpec="center" w:tblpY="-103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5"/>
        <w:gridCol w:w="3261"/>
      </w:tblGrid>
      <w:tr w:rsidR="004D79BD" w:rsidRPr="009C7A79" w14:paraId="3512B31B" w14:textId="77777777" w:rsidTr="004D79BD">
        <w:trPr>
          <w:trHeight w:val="2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0D48" w14:textId="77777777" w:rsidR="004D79BD" w:rsidRDefault="004D79BD">
            <w:pPr>
              <w:spacing w:line="270" w:lineRule="exact"/>
              <w:ind w:left="513" w:right="5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09C665D7" w14:textId="77777777" w:rsidR="004D79BD" w:rsidRDefault="004D79BD">
            <w:pPr>
              <w:spacing w:before="161"/>
              <w:ind w:left="513" w:right="5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</w:t>
            </w:r>
          </w:p>
          <w:p w14:paraId="1B3DA50D" w14:textId="77777777" w:rsidR="004D79BD" w:rsidRDefault="004D79BD">
            <w:pPr>
              <w:spacing w:before="161"/>
              <w:ind w:right="5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A330" w14:textId="77777777" w:rsidR="004D79BD" w:rsidRDefault="009C7A79">
            <w:pPr>
              <w:spacing w:line="20" w:lineRule="exact"/>
              <w:ind w:left="1015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4B0B0398">
                <v:group id="Группа 11" o:spid="_x0000_s1036" style="width:2in;height:.5pt;mso-position-horizontal-relative:char;mso-position-vertical-relative:line" coordsize="2880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">
                  <v:line id="Line 7" o:spid="_x0000_s1037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<w10:wrap type="none"/>
                  <w10:anchorlock/>
                </v:group>
              </w:pict>
            </w:r>
          </w:p>
          <w:p w14:paraId="1F0E3C82" w14:textId="77777777" w:rsidR="004D79BD" w:rsidRDefault="004D79BD">
            <w:pPr>
              <w:pStyle w:val="a9"/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14:paraId="0034196D" w14:textId="77777777" w:rsidR="004D79BD" w:rsidRDefault="004D79BD">
            <w:pPr>
              <w:pStyle w:val="a9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Степанов С.А.</w:t>
            </w:r>
          </w:p>
          <w:p w14:paraId="69C02809" w14:textId="77777777" w:rsidR="004D79BD" w:rsidRDefault="004D79BD">
            <w:pPr>
              <w:pStyle w:val="a9"/>
              <w:jc w:val="center"/>
              <w:rPr>
                <w:rFonts w:ascii="Times New Roman" w:hAnsi="Times New Roman" w:cs="Times New Roman"/>
                <w:spacing w:val="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№1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от</w:t>
            </w:r>
          </w:p>
          <w:p w14:paraId="0BCCDF61" w14:textId="77777777" w:rsidR="004D79BD" w:rsidRDefault="004D79BD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ru-RU"/>
              </w:rPr>
              <w:t>«28»</w:t>
            </w:r>
            <w:r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42A3" w14:textId="77777777" w:rsidR="004D79BD" w:rsidRDefault="004D79BD">
            <w:pPr>
              <w:spacing w:line="270" w:lineRule="exact"/>
              <w:ind w:left="516" w:right="5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14:paraId="64E33C1B" w14:textId="77777777" w:rsidR="004D79BD" w:rsidRDefault="004D79BD">
            <w:pPr>
              <w:spacing w:before="161"/>
              <w:ind w:left="516" w:right="5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</w:t>
            </w:r>
          </w:p>
          <w:p w14:paraId="7C85D04A" w14:textId="77777777" w:rsidR="004D79BD" w:rsidRDefault="004D79BD">
            <w:pPr>
              <w:spacing w:before="161"/>
              <w:ind w:left="516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AA15" w14:textId="77777777" w:rsidR="004D79BD" w:rsidRDefault="009C7A79">
            <w:pPr>
              <w:spacing w:line="20" w:lineRule="exact"/>
              <w:ind w:left="1019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0095C925">
                <v:group id="Группа 9" o:spid="_x0000_s1034" style="width:2in;height:.5pt;mso-position-horizontal-relative:char;mso-position-vertical-relative:line" coordsize="2880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">
                  <v:line id="Line 5" o:spid="_x0000_s1035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14:paraId="464DC391" w14:textId="77777777" w:rsidR="004D79BD" w:rsidRDefault="004D79BD">
            <w:pPr>
              <w:spacing w:before="153"/>
              <w:ind w:left="516" w:right="51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Давыдова Н.К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05466A5" w14:textId="77777777" w:rsidR="004D79BD" w:rsidRDefault="004D79BD">
            <w:pPr>
              <w:suppressAutoHyphens/>
              <w:spacing w:after="200" w:line="276" w:lineRule="auto"/>
              <w:ind w:left="516" w:right="5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№1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«28»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108" w14:textId="77777777" w:rsidR="004D79BD" w:rsidRDefault="004D79BD">
            <w:pPr>
              <w:spacing w:line="270" w:lineRule="exact"/>
              <w:ind w:left="537" w:right="5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14:paraId="6718889F" w14:textId="77777777" w:rsidR="004D79BD" w:rsidRDefault="004D79BD">
            <w:pPr>
              <w:spacing w:before="161"/>
              <w:ind w:left="537" w:right="53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  <w:p w14:paraId="333E1800" w14:textId="77777777" w:rsidR="004D79BD" w:rsidRDefault="004D79BD">
            <w:pPr>
              <w:spacing w:before="161"/>
              <w:ind w:left="537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827A" w14:textId="77777777" w:rsidR="004D79BD" w:rsidRDefault="009C7A79">
            <w:pPr>
              <w:spacing w:line="20" w:lineRule="exact"/>
              <w:ind w:left="1018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 w14:anchorId="0D524BA3">
                <v:group id="Группа 7" o:spid="_x0000_s1032" style="width:2in;height:.5pt;mso-position-horizontal-relative:char;mso-position-vertical-relative:line" coordsize="2880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">
                  <v:line id="Line 3" o:spid="_x0000_s1033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<w10:wrap type="none"/>
                  <w10:anchorlock/>
                </v:group>
              </w:pict>
            </w:r>
          </w:p>
          <w:p w14:paraId="5039714A" w14:textId="77777777" w:rsidR="004D79BD" w:rsidRDefault="004D79BD">
            <w:pPr>
              <w:spacing w:before="153"/>
              <w:ind w:left="537" w:right="537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Захаров С.А.</w:t>
            </w:r>
          </w:p>
          <w:p w14:paraId="46BBFE2C" w14:textId="77777777" w:rsidR="004D79BD" w:rsidRDefault="004D79BD">
            <w:pPr>
              <w:suppressAutoHyphens/>
              <w:spacing w:after="200" w:line="276" w:lineRule="auto"/>
              <w:ind w:left="537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/>
              </w:rPr>
              <w:t>№01-</w:t>
            </w:r>
            <w:r>
              <w:rPr>
                <w:rFonts w:ascii="Times New Roman" w:hAnsi="Times New Roman" w:cs="Times New Roman"/>
                <w:lang w:val="sah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/1</w:t>
            </w:r>
            <w:r>
              <w:rPr>
                <w:rFonts w:ascii="Times New Roman" w:hAnsi="Times New Roman" w:cs="Times New Roman"/>
                <w:lang w:val="sah-RU"/>
              </w:rPr>
              <w:t xml:space="preserve">36 уч. </w:t>
            </w:r>
            <w:r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«28»</w:t>
            </w:r>
            <w:r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lang w:val="sah-RU"/>
              </w:rPr>
              <w:t xml:space="preserve"> г.</w:t>
            </w:r>
          </w:p>
        </w:tc>
      </w:tr>
    </w:tbl>
    <w:p w14:paraId="74C5BAC5" w14:textId="451FABA0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0A5C0D9" w14:textId="77777777" w:rsidR="009C7A79" w:rsidRDefault="009C7A79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1E42365" w14:textId="744A90A7" w:rsidR="009C7A79" w:rsidRDefault="009C7A79" w:rsidP="009C7A79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EAA947E" w14:textId="710FB436" w:rsidR="00C4348B" w:rsidRDefault="00C4348B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816100" w14:textId="3872E756" w:rsidR="00C4348B" w:rsidRDefault="00C4348B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2199C6" w14:textId="43150F01" w:rsidR="00C4348B" w:rsidRDefault="00C4348B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ED7D8C" w14:textId="77777777" w:rsidR="00C4348B" w:rsidRDefault="00C4348B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6135C6C" w14:textId="77777777" w:rsidR="00C4348B" w:rsidRPr="00240926" w:rsidRDefault="00C4348B" w:rsidP="00C434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и КАЛЕНДАРНО-ТЕМАТИЧЕСКОЕ ПЛАНИРОВАНИЕ</w:t>
      </w:r>
    </w:p>
    <w:p w14:paraId="609B137F" w14:textId="77777777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47D9C3" w14:textId="77777777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79D386" w14:textId="77777777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7B492AC" w14:textId="77777777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3901EB0" w14:textId="77777777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F62C5D" w14:textId="77777777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110D13D" w14:textId="77777777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Название учебного предмета: Физическая культура</w:t>
      </w:r>
    </w:p>
    <w:p w14:paraId="6D37E8C0" w14:textId="66A610F4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Класс: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</w:t>
      </w:r>
    </w:p>
    <w:p w14:paraId="14E8F48E" w14:textId="77777777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Ф. И. О. учителя: </w:t>
      </w:r>
      <w:proofErr w:type="spellStart"/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Пестрякова</w:t>
      </w:r>
      <w:proofErr w:type="spellEnd"/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Анастасия Семеновна</w:t>
      </w:r>
    </w:p>
    <w:p w14:paraId="47FAA727" w14:textId="77777777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часов в неделю: 2 (в год: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68</w:t>
      </w: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часов)</w:t>
      </w:r>
    </w:p>
    <w:p w14:paraId="75EB6C84" w14:textId="77777777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составлена на основе общеобразовательной программы:</w:t>
      </w:r>
    </w:p>
    <w:p w14:paraId="63AEECA0" w14:textId="77777777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Комплексная программа физического воспитания учащихся 1-11 классов / В.И. Лях, А. А. </w:t>
      </w:r>
      <w:proofErr w:type="spellStart"/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Зданевич</w:t>
      </w:r>
      <w:proofErr w:type="spellEnd"/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. - Москва: Просвещение, 2012.</w:t>
      </w:r>
    </w:p>
    <w:p w14:paraId="48B8ACE3" w14:textId="77777777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FCD567B" w14:textId="77777777" w:rsidR="008F33B3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37B9A9B" w14:textId="77777777" w:rsidR="008F33B3" w:rsidRPr="00240926" w:rsidRDefault="008F33B3" w:rsidP="008F33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DED77B5" w14:textId="7FCD5A3F" w:rsidR="008F33B3" w:rsidRDefault="008F33B3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040C19E0" w14:textId="46F611B7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6912799C" w14:textId="04D0579A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47BD6112" w14:textId="4741DD3C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44D11DA4" w14:textId="256AE410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10BBF83B" w14:textId="162EAEAD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17EFE204" w14:textId="68BE6BA6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6C34A1FC" w14:textId="3A3722DA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7040EB05" w14:textId="77777777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1E983462" w14:textId="501E5A1C" w:rsidR="00C4348B" w:rsidRDefault="00C4348B" w:rsidP="008F33B3">
      <w:pPr>
        <w:autoSpaceDE w:val="0"/>
        <w:autoSpaceDN w:val="0"/>
        <w:spacing w:after="78" w:line="220" w:lineRule="exact"/>
        <w:rPr>
          <w:lang w:val="ru-RU"/>
        </w:rPr>
      </w:pPr>
    </w:p>
    <w:p w14:paraId="5BAFB45F" w14:textId="5D0E3E56" w:rsidR="00414AA1" w:rsidRPr="000624BD" w:rsidRDefault="009E48E0">
      <w:pPr>
        <w:autoSpaceDE w:val="0"/>
        <w:autoSpaceDN w:val="0"/>
        <w:spacing w:after="0" w:line="230" w:lineRule="auto"/>
        <w:rPr>
          <w:lang w:val="ru-RU"/>
        </w:rPr>
      </w:pPr>
      <w:bookmarkStart w:id="1" w:name="_GoBack"/>
      <w:bookmarkEnd w:id="1"/>
      <w:r w:rsidRPr="000624B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EA78822" w14:textId="77777777" w:rsidR="00414AA1" w:rsidRPr="009E48E0" w:rsidRDefault="009E48E0" w:rsidP="009D455F">
      <w:pPr>
        <w:autoSpaceDE w:val="0"/>
        <w:autoSpaceDN w:val="0"/>
        <w:spacing w:before="346" w:after="0"/>
        <w:ind w:right="432"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7C1E8891" w14:textId="77777777" w:rsidR="00414AA1" w:rsidRPr="009E48E0" w:rsidRDefault="009E48E0" w:rsidP="009D455F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3A6A2B92" w14:textId="77777777" w:rsidR="00414AA1" w:rsidRPr="009E48E0" w:rsidRDefault="009E48E0" w:rsidP="009D455F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1616547C" w14:textId="77777777" w:rsidR="00414AA1" w:rsidRPr="009E48E0" w:rsidRDefault="009E48E0" w:rsidP="009D455F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14:paraId="71B3E7B8" w14:textId="77777777" w:rsidR="00414AA1" w:rsidRPr="009E48E0" w:rsidRDefault="009E48E0" w:rsidP="009D455F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1DCD7369" w14:textId="77777777" w:rsidR="00414AA1" w:rsidRPr="009E48E0" w:rsidRDefault="009E48E0" w:rsidP="009D455F">
      <w:pPr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6DD13678" w14:textId="77777777" w:rsidR="00414AA1" w:rsidRPr="009E48E0" w:rsidRDefault="009E48E0" w:rsidP="009D455F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0E2383B2" w14:textId="77777777" w:rsidR="00414AA1" w:rsidRPr="009E48E0" w:rsidRDefault="009E48E0" w:rsidP="009D455F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037FFEF0" w14:textId="77777777" w:rsidR="00414AA1" w:rsidRPr="009E48E0" w:rsidRDefault="009E48E0" w:rsidP="009D455F">
      <w:pPr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6063E44C" w14:textId="77777777" w:rsidR="00414AA1" w:rsidRPr="009E48E0" w:rsidRDefault="009E48E0" w:rsidP="009D45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733A30C4" w14:textId="77777777" w:rsidR="00414AA1" w:rsidRPr="009E48E0" w:rsidRDefault="00414AA1" w:rsidP="009D455F">
      <w:pPr>
        <w:jc w:val="both"/>
        <w:rPr>
          <w:lang w:val="ru-RU"/>
        </w:rPr>
        <w:sectPr w:rsidR="00414AA1" w:rsidRPr="009E48E0" w:rsidSect="00C4348B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1A6DC465" w14:textId="77777777" w:rsidR="00414AA1" w:rsidRPr="009E48E0" w:rsidRDefault="00414AA1" w:rsidP="009D455F">
      <w:pPr>
        <w:autoSpaceDE w:val="0"/>
        <w:autoSpaceDN w:val="0"/>
        <w:spacing w:after="96" w:line="220" w:lineRule="exact"/>
        <w:jc w:val="both"/>
        <w:rPr>
          <w:lang w:val="ru-RU"/>
        </w:rPr>
      </w:pPr>
    </w:p>
    <w:p w14:paraId="00140D78" w14:textId="77777777" w:rsidR="00414AA1" w:rsidRPr="009E48E0" w:rsidRDefault="009E48E0" w:rsidP="009D455F">
      <w:pPr>
        <w:autoSpaceDE w:val="0"/>
        <w:autoSpaceDN w:val="0"/>
        <w:spacing w:after="0"/>
        <w:ind w:right="144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1C555F9B" w14:textId="77777777" w:rsidR="00414AA1" w:rsidRPr="009E48E0" w:rsidRDefault="009E48E0" w:rsidP="009D455F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12417AD4" w14:textId="77777777" w:rsidR="00414AA1" w:rsidRPr="009E48E0" w:rsidRDefault="009E48E0" w:rsidP="009D455F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7511DCFF" w14:textId="77777777" w:rsidR="00414AA1" w:rsidRPr="009E48E0" w:rsidRDefault="009E48E0" w:rsidP="009D455F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088532EA" w14:textId="6AC7FE0E" w:rsidR="00414AA1" w:rsidRDefault="009E48E0" w:rsidP="009D455F">
      <w:pPr>
        <w:autoSpaceDE w:val="0"/>
        <w:autoSpaceDN w:val="0"/>
        <w:spacing w:before="190" w:after="0"/>
        <w:ind w:firstLine="180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</w:p>
    <w:p w14:paraId="78FEFFB7" w14:textId="4A75AEC3" w:rsidR="009D455F" w:rsidRPr="00E85A62" w:rsidRDefault="009D455F" w:rsidP="009D455F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jc w:val="both"/>
        <w:rPr>
          <w:lang w:val="ru-RU"/>
        </w:rPr>
      </w:pPr>
      <w:r w:rsidRPr="00E85A6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4</w:t>
      </w:r>
      <w:r w:rsidRPr="00E85A6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на изучение предмета отводится 2 часа в неделю, суммарно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68</w:t>
      </w:r>
      <w:r w:rsidRPr="00E85A62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часов.</w:t>
      </w:r>
    </w:p>
    <w:p w14:paraId="533DBADF" w14:textId="77777777" w:rsidR="009D455F" w:rsidRPr="009E48E0" w:rsidRDefault="009D455F">
      <w:pPr>
        <w:rPr>
          <w:lang w:val="ru-RU"/>
        </w:rPr>
        <w:sectPr w:rsidR="009D455F" w:rsidRPr="009E48E0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0236E205" w14:textId="77777777" w:rsidR="00414AA1" w:rsidRPr="009E48E0" w:rsidRDefault="00414AA1">
      <w:pPr>
        <w:autoSpaceDE w:val="0"/>
        <w:autoSpaceDN w:val="0"/>
        <w:spacing w:after="78" w:line="220" w:lineRule="exact"/>
        <w:rPr>
          <w:lang w:val="ru-RU"/>
        </w:rPr>
      </w:pPr>
    </w:p>
    <w:p w14:paraId="0E89879A" w14:textId="77777777" w:rsidR="00414AA1" w:rsidRPr="009E48E0" w:rsidRDefault="009E48E0">
      <w:pPr>
        <w:autoSpaceDE w:val="0"/>
        <w:autoSpaceDN w:val="0"/>
        <w:spacing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03309A0" w14:textId="77777777" w:rsidR="00414AA1" w:rsidRPr="009E48E0" w:rsidRDefault="009E48E0" w:rsidP="009D455F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jc w:val="both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в России. Развитие национальных видов спорта в России.</w:t>
      </w:r>
    </w:p>
    <w:p w14:paraId="0105287A" w14:textId="77777777" w:rsidR="00414AA1" w:rsidRPr="009E48E0" w:rsidRDefault="009E48E0" w:rsidP="009D455F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3DEE92A2" w14:textId="77777777" w:rsidR="00414AA1" w:rsidRPr="009E48E0" w:rsidRDefault="009E48E0" w:rsidP="009D455F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9E4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совершенствование.</w:t>
      </w: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14:paraId="047C212E" w14:textId="77777777" w:rsidR="00414AA1" w:rsidRPr="009E48E0" w:rsidRDefault="009E48E0" w:rsidP="009D455F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</w:t>
      </w:r>
    </w:p>
    <w:p w14:paraId="291195DD" w14:textId="77777777" w:rsidR="00414AA1" w:rsidRPr="009E48E0" w:rsidRDefault="009E48E0" w:rsidP="009D455F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Предупреждение травматизма при выполнении гимнастических и акробатических упражнений.</w:t>
      </w:r>
    </w:p>
    <w:p w14:paraId="22AF02F3" w14:textId="77777777" w:rsidR="00414AA1" w:rsidRPr="009E48E0" w:rsidRDefault="009E48E0" w:rsidP="009D455F">
      <w:pPr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напрыгивания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енка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14:paraId="2F10D894" w14:textId="77777777" w:rsidR="00414AA1" w:rsidRPr="009E48E0" w:rsidRDefault="009E48E0" w:rsidP="009D455F">
      <w:pPr>
        <w:autoSpaceDE w:val="0"/>
        <w:autoSpaceDN w:val="0"/>
        <w:spacing w:before="72" w:after="0"/>
        <w:ind w:right="144"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Лёгкая атлетика. Предупреждение травматизма во время выполнения легкоатлетических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3451775D" w14:textId="77777777" w:rsidR="00414AA1" w:rsidRPr="009E48E0" w:rsidRDefault="009E48E0" w:rsidP="009D455F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Предупреждение травматизма во время занятий лыжной подготовкой.</w:t>
      </w:r>
    </w:p>
    <w:p w14:paraId="345CFD35" w14:textId="77777777" w:rsidR="00414AA1" w:rsidRPr="009E48E0" w:rsidRDefault="009E48E0" w:rsidP="009D455F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на лыжах одновременным одношажным ходом.</w:t>
      </w:r>
    </w:p>
    <w:p w14:paraId="6E6AAC99" w14:textId="77777777" w:rsidR="00414AA1" w:rsidRPr="009E48E0" w:rsidRDefault="009E48E0" w:rsidP="009D455F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14:paraId="0D6C5B54" w14:textId="77777777" w:rsidR="00414AA1" w:rsidRPr="009E48E0" w:rsidRDefault="009E48E0" w:rsidP="009D455F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</w:t>
      </w:r>
    </w:p>
    <w:p w14:paraId="10F84ECE" w14:textId="77777777" w:rsidR="00414AA1" w:rsidRPr="009E48E0" w:rsidRDefault="00414AA1" w:rsidP="009D455F">
      <w:pPr>
        <w:jc w:val="both"/>
        <w:rPr>
          <w:lang w:val="ru-RU"/>
        </w:rPr>
        <w:sectPr w:rsidR="00414AA1" w:rsidRPr="009E48E0">
          <w:pgSz w:w="11900" w:h="16840"/>
          <w:pgMar w:top="298" w:right="664" w:bottom="452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20F3EB89" w14:textId="77777777" w:rsidR="00414AA1" w:rsidRPr="009E48E0" w:rsidRDefault="00414AA1" w:rsidP="009D455F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489FB12C" w14:textId="77777777" w:rsidR="00414AA1" w:rsidRPr="009E48E0" w:rsidRDefault="009E48E0" w:rsidP="009D455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выполнение освоенных технических действий в условиях игровой деятельности.</w:t>
      </w:r>
    </w:p>
    <w:p w14:paraId="315CCCFC" w14:textId="77777777" w:rsidR="00414AA1" w:rsidRPr="009E48E0" w:rsidRDefault="009E48E0" w:rsidP="009D455F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proofErr w:type="spellStart"/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-ориентированная физическая культура. 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5030BDE2" w14:textId="77777777" w:rsidR="00414AA1" w:rsidRPr="009E48E0" w:rsidRDefault="00414AA1">
      <w:pPr>
        <w:rPr>
          <w:lang w:val="ru-RU"/>
        </w:rPr>
        <w:sectPr w:rsidR="00414AA1" w:rsidRPr="009E48E0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78F154E0" w14:textId="77777777" w:rsidR="00414AA1" w:rsidRPr="009E48E0" w:rsidRDefault="00414AA1">
      <w:pPr>
        <w:autoSpaceDE w:val="0"/>
        <w:autoSpaceDN w:val="0"/>
        <w:spacing w:after="78" w:line="220" w:lineRule="exact"/>
        <w:rPr>
          <w:lang w:val="ru-RU"/>
        </w:rPr>
      </w:pPr>
    </w:p>
    <w:p w14:paraId="5D52040B" w14:textId="77777777" w:rsidR="00414AA1" w:rsidRPr="009E48E0" w:rsidRDefault="009E48E0">
      <w:pPr>
        <w:autoSpaceDE w:val="0"/>
        <w:autoSpaceDN w:val="0"/>
        <w:spacing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E71FEC7" w14:textId="77777777" w:rsidR="00414AA1" w:rsidRPr="009E48E0" w:rsidRDefault="009E48E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647D788" w14:textId="77777777" w:rsidR="00414AA1" w:rsidRPr="009E48E0" w:rsidRDefault="009E48E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9E48E0">
        <w:rPr>
          <w:lang w:val="ru-RU"/>
        </w:rPr>
        <w:tab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6D2461EF" w14:textId="77777777" w:rsidR="00414AA1" w:rsidRPr="009E48E0" w:rsidRDefault="009E48E0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27CDEC63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21F24E6F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67B7C234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0FA2227B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5A117723" w14:textId="77777777" w:rsidR="00414AA1" w:rsidRPr="009E48E0" w:rsidRDefault="009E48E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6B146B3B" w14:textId="77777777" w:rsidR="00414AA1" w:rsidRPr="009E48E0" w:rsidRDefault="009E48E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9629765" w14:textId="77777777" w:rsidR="00414AA1" w:rsidRPr="009E48E0" w:rsidRDefault="009E48E0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2656B2F8" w14:textId="77777777" w:rsidR="00414AA1" w:rsidRPr="009E48E0" w:rsidRDefault="009E48E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14:paraId="671C8D30" w14:textId="77777777" w:rsidR="00414AA1" w:rsidRPr="009E48E0" w:rsidRDefault="009E48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4D615403" w14:textId="77777777" w:rsidR="00414AA1" w:rsidRPr="009E48E0" w:rsidRDefault="009E48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14:paraId="29E0CE4F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14:paraId="305770A9" w14:textId="77777777" w:rsidR="00414AA1" w:rsidRPr="009E48E0" w:rsidRDefault="009E48E0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14:paraId="2589D392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14:paraId="33864927" w14:textId="77777777" w:rsidR="00414AA1" w:rsidRPr="009E48E0" w:rsidRDefault="009E48E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41B13116" w14:textId="77777777" w:rsidR="00414AA1" w:rsidRPr="009E48E0" w:rsidRDefault="009E48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14:paraId="45B5039D" w14:textId="77777777" w:rsidR="00414AA1" w:rsidRPr="009E48E0" w:rsidRDefault="00414AA1">
      <w:pPr>
        <w:rPr>
          <w:lang w:val="ru-RU"/>
        </w:rPr>
        <w:sectPr w:rsidR="00414AA1" w:rsidRPr="009E48E0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C588A15" w14:textId="77777777" w:rsidR="00414AA1" w:rsidRPr="009E48E0" w:rsidRDefault="00414AA1">
      <w:pPr>
        <w:autoSpaceDE w:val="0"/>
        <w:autoSpaceDN w:val="0"/>
        <w:spacing w:after="90" w:line="220" w:lineRule="exact"/>
        <w:rPr>
          <w:lang w:val="ru-RU"/>
        </w:rPr>
      </w:pPr>
    </w:p>
    <w:p w14:paraId="7BB61E9E" w14:textId="77777777" w:rsidR="00414AA1" w:rsidRPr="009E48E0" w:rsidRDefault="009E48E0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14C18F2F" w14:textId="77777777" w:rsidR="00414AA1" w:rsidRPr="009E48E0" w:rsidRDefault="009E48E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609EB43F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14:paraId="4375BB3D" w14:textId="77777777" w:rsidR="00414AA1" w:rsidRPr="009E48E0" w:rsidRDefault="009E48E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169CF1A6" w14:textId="77777777" w:rsidR="00414AA1" w:rsidRPr="009E48E0" w:rsidRDefault="009E48E0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14:paraId="1DEF22A8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14:paraId="7A114717" w14:textId="77777777" w:rsidR="00414AA1" w:rsidRPr="009E48E0" w:rsidRDefault="009E48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14:paraId="2F960B2E" w14:textId="77777777" w:rsidR="009D455F" w:rsidRDefault="009E48E0" w:rsidP="009D455F">
      <w:pPr>
        <w:autoSpaceDE w:val="0"/>
        <w:autoSpaceDN w:val="0"/>
        <w:spacing w:before="418" w:after="0" w:line="230" w:lineRule="auto"/>
        <w:ind w:left="180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A5E64CA" w14:textId="2A37B95B" w:rsidR="00414AA1" w:rsidRPr="009E48E0" w:rsidRDefault="009E48E0" w:rsidP="009D455F">
      <w:pPr>
        <w:autoSpaceDE w:val="0"/>
        <w:autoSpaceDN w:val="0"/>
        <w:spacing w:before="418"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124DA4E7" w14:textId="77777777" w:rsidR="00414AA1" w:rsidRPr="009E48E0" w:rsidRDefault="009E48E0">
      <w:pPr>
        <w:autoSpaceDE w:val="0"/>
        <w:autoSpaceDN w:val="0"/>
        <w:spacing w:before="298" w:after="0" w:line="362" w:lineRule="auto"/>
        <w:ind w:left="420"/>
        <w:rPr>
          <w:lang w:val="ru-RU"/>
        </w:rPr>
      </w:pP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объяснять назначение комплекса ГТО и выявлять его связь с подготовкой к труду и защите Родины;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регулирования физической нагрузки по пульсу при развитии физических качеств: силы, быстроты, выносливости и гибкости;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гимнастикой и лёгкой атлетикой, лыжной и плавательной подготовкой;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оказать первую помощь в случае необходимости;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акробатические комбинации из 5—7 хорошо освоенных упражнений (с помощью учителя);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опорный прыжок через гимнастического козла с разбега способом </w:t>
      </w:r>
      <w:r w:rsidRPr="009E48E0">
        <w:rPr>
          <w:lang w:val="ru-RU"/>
        </w:rPr>
        <w:br/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напрыгивания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движения танца «Летка-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енка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» в групповом исполнении под музыкальное сопровождение;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прыжок в высоту с разбега перешагиванием;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метание малого (теннисного) мяча на дальность;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</w:t>
      </w:r>
      <w:proofErr w:type="spellStart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проплывание</w:t>
      </w:r>
      <w:proofErr w:type="spellEnd"/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дистанции кролем на груди или кролем на спине (по выбору учащегося);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освоенные технические действия спортивных игр баскетбол, волейбол и футбол в условиях игровой деятельности;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 показателях.</w:t>
      </w:r>
    </w:p>
    <w:p w14:paraId="47BBEDC9" w14:textId="77777777" w:rsidR="00414AA1" w:rsidRPr="009E48E0" w:rsidRDefault="00414AA1">
      <w:pPr>
        <w:rPr>
          <w:lang w:val="ru-RU"/>
        </w:rPr>
        <w:sectPr w:rsidR="00414AA1" w:rsidRPr="009E48E0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0F9E16E2" w14:textId="77777777" w:rsidR="00414AA1" w:rsidRPr="009E48E0" w:rsidRDefault="00414AA1">
      <w:pPr>
        <w:autoSpaceDE w:val="0"/>
        <w:autoSpaceDN w:val="0"/>
        <w:spacing w:after="64" w:line="220" w:lineRule="exact"/>
        <w:rPr>
          <w:lang w:val="ru-RU"/>
        </w:rPr>
      </w:pPr>
    </w:p>
    <w:p w14:paraId="2EA5D1BB" w14:textId="420AAD26" w:rsidR="00414AA1" w:rsidRPr="007C5244" w:rsidRDefault="009E48E0" w:rsidP="009D455F">
      <w:pPr>
        <w:autoSpaceDE w:val="0"/>
        <w:autoSpaceDN w:val="0"/>
        <w:spacing w:after="92" w:line="374" w:lineRule="auto"/>
        <w:ind w:right="119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156"/>
        <w:gridCol w:w="269"/>
        <w:gridCol w:w="259"/>
        <w:gridCol w:w="1301"/>
        <w:gridCol w:w="115"/>
        <w:gridCol w:w="1440"/>
        <w:gridCol w:w="3316"/>
      </w:tblGrid>
      <w:tr w:rsidR="00414AA1" w:rsidRPr="007C5244" w14:paraId="1997A03E" w14:textId="77777777" w:rsidTr="00CD247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BCC8D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7C52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8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2F9FE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D44AA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FADB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</w:tr>
      <w:tr w:rsidR="00414AA1" w:rsidRPr="007C5244" w14:paraId="138BE9F7" w14:textId="77777777" w:rsidTr="00CD247F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796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A71F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0CE1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CEB8D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57BED" w14:textId="77777777" w:rsidR="00414AA1" w:rsidRPr="007C5244" w:rsidRDefault="009E48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2F1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9C7A79" w14:paraId="593E42A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B6352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1.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Знания о физической культуре</w:t>
            </w:r>
          </w:p>
        </w:tc>
      </w:tr>
      <w:tr w:rsidR="00414AA1" w:rsidRPr="009C7A79" w14:paraId="7D8780B3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F5F2D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313C5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3EE9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C6264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73F7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A875A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6631181F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160B7" w14:textId="77777777" w:rsidR="00414AA1" w:rsidRPr="007C5244" w:rsidRDefault="009E48E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838E6" w14:textId="77777777" w:rsidR="00414AA1" w:rsidRPr="007C5244" w:rsidRDefault="009E48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BC964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9C24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F7D3B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40CEF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6AAD2A89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73B4D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AAADF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A2C2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5E821CBA" w14:textId="77777777">
        <w:trPr>
          <w:trHeight w:hRule="exact" w:val="41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5BD76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Способы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самостоятельной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  <w:proofErr w:type="spellEnd"/>
          </w:p>
        </w:tc>
      </w:tr>
      <w:tr w:rsidR="00414AA1" w:rsidRPr="009C7A79" w14:paraId="0655B988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E2A3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7639A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Самостоятельная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физическая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E35C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32725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1B7C5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C7D3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442841F8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B3BA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C0D59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8D21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0B67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5B61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7AB01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4859F525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7A3A1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D3DD8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A3F9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5F91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241B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EDEE5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1B682028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E735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AD354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Оказание первой помощи на занятиях физической культурой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9FC6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3FE4A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F29A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EFF62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09D81571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51F0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0886" w14:textId="77777777" w:rsidR="00414AA1" w:rsidRPr="007C5244" w:rsidRDefault="007C524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E008E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468515F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B38F6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ФИЗИЧЕСКОЕ СОВЕРШЕНСТВОВАНИЕ</w:t>
            </w:r>
          </w:p>
        </w:tc>
      </w:tr>
      <w:tr w:rsidR="00414AA1" w:rsidRPr="007C5244" w14:paraId="16D3D8A6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7EA48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3.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Оздоровительная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физическая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культура</w:t>
            </w:r>
            <w:proofErr w:type="spellEnd"/>
          </w:p>
        </w:tc>
      </w:tr>
      <w:tr w:rsidR="00414AA1" w:rsidRPr="009C7A79" w14:paraId="107FDC80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B21F5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2A30D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5E48C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7287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F6A34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A1978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22E305D1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ACE0E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FA15D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Закаливание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организма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E420E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E1B0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6E52C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2805C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700D2925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2F37D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404DC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B4EE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ECBBD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C0A5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9C7A79" w14:paraId="7895DD6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0666B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4.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414AA1" w:rsidRPr="009C7A79" w14:paraId="4CFF3A11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AA928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831FB" w14:textId="77777777" w:rsidR="00414AA1" w:rsidRPr="007C5244" w:rsidRDefault="009E48E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24AD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E0015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607B5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2A20A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5D48E5CE" w14:textId="77777777" w:rsidTr="00CD247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36F3F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FB241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Акробатическая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комбинация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56E1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EBD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6E1A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CBCF0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1B46C39A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4E687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A8F3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Опорной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прыжок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A5F4D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6CB76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85A6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5C2C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2383C1C3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AA698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5C44F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Упражнения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гимнастической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перекладине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8FDE6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15810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C533A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1A3C0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6A73982B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D147C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786D4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Танцевальные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упражнения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C4C2E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36065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DAC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8020D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7B546425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19597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4.6.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4B83F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CFC10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ECDFA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0B355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C909C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48A5B314" w14:textId="77777777" w:rsidTr="00CD247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2D779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4.7.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3CDB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Упражнения в прыжках в высоту с разбега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A02A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50F73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E7E5B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2272D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349AC5E1" w14:textId="77777777" w:rsidTr="00CD247F">
        <w:trPr>
          <w:trHeight w:hRule="exact" w:val="11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3D5EB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4.8.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24F1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Беговые упражнения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02FF2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C188E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6B78E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CB6BA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62E1D06B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0714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4.9.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A68E6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Метание малого мяча на дальность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72934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48E3A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114D9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99124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2D04F21E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5778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4.14.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67983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074C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CB622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406E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994F9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5700A0B8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44B0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4.15.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CDAF9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Подвижные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игры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общефизической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подготовки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3D6D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65690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3B59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A558B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1B80EFC7" w14:textId="77777777" w:rsidTr="00CD247F">
        <w:trPr>
          <w:trHeight w:hRule="exact" w:val="1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289FC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4.16.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46BE7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Технические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действия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игры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волейбол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C513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46BB9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54949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94E62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18646212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B679B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4.17.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275A1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Технические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действия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игры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баскетбол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96E7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4E79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9D9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B8EDC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9C7A79" w14:paraId="1850F124" w14:textId="77777777" w:rsidTr="00CD24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2FF57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4.18.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A8C4B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Технические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действия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игры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футбол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CAFF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C89DB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5BB8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6E6B" w14:textId="77777777" w:rsidR="00414AA1" w:rsidRPr="007C5244" w:rsidRDefault="009E48E0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741B9772" w14:textId="77777777" w:rsidTr="00CD247F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A5A0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1EA21" w14:textId="77777777" w:rsidR="00414AA1" w:rsidRPr="007C5244" w:rsidRDefault="007C524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50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C955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9C7A79" w14:paraId="1A1314A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DDAE3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Раздел 5.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Прикладно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-ориентированная физическая культура</w:t>
            </w:r>
          </w:p>
        </w:tc>
      </w:tr>
      <w:tr w:rsidR="00414AA1" w:rsidRPr="009C7A79" w14:paraId="0615C35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C0A81" w14:textId="77777777" w:rsidR="00414AA1" w:rsidRPr="007C5244" w:rsidRDefault="009E48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EDC7" w14:textId="77777777" w:rsidR="00414AA1" w:rsidRPr="007C5244" w:rsidRDefault="009E48E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Рефлексия: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демонстрирация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приростов в показателях физических качеств к нормативным требованиям комплекса ГТО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A8E3" w14:textId="77777777" w:rsidR="00414AA1" w:rsidRPr="007C5244" w:rsidRDefault="007C524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4CBC8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A7DCA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888D2" w14:textId="77777777" w:rsidR="00414AA1" w:rsidRPr="007C5244" w:rsidRDefault="009E48E0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РЭШ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Учебник « Физическая культура 1-4 класс», Автор В.И. Лях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Москва, </w:t>
            </w: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 Просвещение» 2019г</w:t>
            </w:r>
          </w:p>
        </w:tc>
      </w:tr>
      <w:tr w:rsidR="00414AA1" w:rsidRPr="007C5244" w14:paraId="71DC0506" w14:textId="77777777">
        <w:trPr>
          <w:trHeight w:hRule="exact" w:val="348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3E5C2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1EE56" w14:textId="77777777" w:rsidR="00414AA1" w:rsidRPr="007C5244" w:rsidRDefault="007C524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12F2F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AA1" w:rsidRPr="007C5244" w14:paraId="02EB1650" w14:textId="77777777">
        <w:trPr>
          <w:trHeight w:hRule="exact" w:val="328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9A733" w14:textId="77777777" w:rsidR="00414AA1" w:rsidRPr="007C5244" w:rsidRDefault="009E48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01849" w14:textId="77777777" w:rsidR="00414AA1" w:rsidRPr="007C5244" w:rsidRDefault="007C524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06A4E" w14:textId="77777777" w:rsidR="00414AA1" w:rsidRPr="007C5244" w:rsidRDefault="00414AA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B1E9B" w14:textId="77777777" w:rsidR="00414AA1" w:rsidRPr="007C5244" w:rsidRDefault="007C52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2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20C34" w14:textId="77777777" w:rsidR="00414AA1" w:rsidRPr="007C5244" w:rsidRDefault="00414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C3B25D" w14:textId="77777777" w:rsidR="00414AA1" w:rsidRDefault="00414AA1">
      <w:pPr>
        <w:autoSpaceDE w:val="0"/>
        <w:autoSpaceDN w:val="0"/>
        <w:spacing w:after="0" w:line="14" w:lineRule="exact"/>
      </w:pPr>
    </w:p>
    <w:p w14:paraId="619E4F36" w14:textId="77777777" w:rsidR="00414AA1" w:rsidRDefault="00414AA1">
      <w:pPr>
        <w:sectPr w:rsidR="00414AA1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51A8A8" w14:textId="77777777" w:rsidR="00414AA1" w:rsidRDefault="00414AA1">
      <w:pPr>
        <w:autoSpaceDE w:val="0"/>
        <w:autoSpaceDN w:val="0"/>
        <w:spacing w:after="78" w:line="220" w:lineRule="exact"/>
      </w:pPr>
    </w:p>
    <w:p w14:paraId="23C0C21B" w14:textId="74136947" w:rsidR="007D4DD5" w:rsidRPr="009D455F" w:rsidRDefault="000E6549" w:rsidP="009D455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992156" w:rsidRPr="001211B4" w14:paraId="67C506FB" w14:textId="77777777" w:rsidTr="000624B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359CE" w14:textId="77777777" w:rsidR="00992156" w:rsidRPr="001211B4" w:rsidRDefault="00992156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F8FF11" w14:textId="77777777" w:rsidR="00992156" w:rsidRPr="001211B4" w:rsidRDefault="00992156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DF0BD" w14:textId="77777777" w:rsidR="00992156" w:rsidRPr="001211B4" w:rsidRDefault="00992156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95A07" w14:textId="77777777" w:rsidR="00992156" w:rsidRPr="001211B4" w:rsidRDefault="00992156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F9071" w14:textId="77777777" w:rsidR="00992156" w:rsidRPr="001211B4" w:rsidRDefault="00992156" w:rsidP="000624B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</w:tr>
      <w:tr w:rsidR="00992156" w:rsidRPr="001211B4" w14:paraId="02894223" w14:textId="77777777" w:rsidTr="007D4DD5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B36A" w14:textId="77777777" w:rsidR="00992156" w:rsidRPr="001211B4" w:rsidRDefault="00992156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5549005" w14:textId="77777777" w:rsidR="00992156" w:rsidRPr="001211B4" w:rsidRDefault="00992156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F797" w14:textId="77777777" w:rsidR="00992156" w:rsidRPr="001211B4" w:rsidRDefault="00992156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84BA6" w14:textId="77777777" w:rsidR="00992156" w:rsidRPr="001211B4" w:rsidRDefault="00992156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AF971" w14:textId="77777777" w:rsidR="00992156" w:rsidRPr="001211B4" w:rsidRDefault="00992156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5199" w14:textId="77777777" w:rsidR="00992156" w:rsidRPr="001211B4" w:rsidRDefault="00992156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37E" w14:textId="77777777" w:rsidR="00992156" w:rsidRPr="001211B4" w:rsidRDefault="00992156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BD" w:rsidRPr="001211B4" w14:paraId="1A9EC63F" w14:textId="77777777" w:rsidTr="001211B4">
        <w:trPr>
          <w:trHeight w:hRule="exact" w:val="9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F661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8AD3E3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 истории развития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физической культуры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F847B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A346F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A405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253E5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4452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13ABD775" w14:textId="77777777" w:rsidTr="000624B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82B2A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0CC0A7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 истории развития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национальных видов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78AB4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0F289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52EC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FC323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DD688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3BDD63A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551E2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D335A7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E0663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7B8B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6198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09BD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86C42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617A4650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03607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B59BE9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Влияние занятий физической подготовкой на работу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 организма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B0CAB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B97E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5C130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0FA93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98C5A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6A05CC22" w14:textId="77777777" w:rsidTr="001211B4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616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EC7273" w14:textId="77777777" w:rsidR="000624BD" w:rsidRPr="001211B4" w:rsidRDefault="000624BD" w:rsidP="000624BD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Оценка годовой динамики показателей физического развития и физической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подготовленности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5FB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7192A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D3082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AB34F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AD80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1438612B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51CE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E1A620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Оказание первой помощи на занятиях физической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EF111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2F20B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C53CE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7EE70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3080C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68127E5" w14:textId="77777777" w:rsidTr="001211B4">
        <w:trPr>
          <w:trHeight w:hRule="exact" w:val="9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479E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F641A1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для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профилактики нарушения осанки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090B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D4E91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BFB73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3E79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B7DAE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C21C072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5211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2D007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Закаливание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8D4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8B71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5AEC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E6B9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742FE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2493ADCE" w14:textId="77777777" w:rsidTr="000624BD">
        <w:trPr>
          <w:trHeight w:hRule="exact" w:val="8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0BBC3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902CB0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F37BA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A19A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7247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1E5C2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826C1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4B66121" w14:textId="77777777" w:rsidTr="001211B4">
        <w:trPr>
          <w:trHeight w:hRule="exact" w:val="38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F7CB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DF8FBB" w14:textId="77777777" w:rsidR="000624BD" w:rsidRPr="001211B4" w:rsidRDefault="000624BD" w:rsidP="000624BD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Метание малого мяча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дальность. подводящие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к освоению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техники метания малого мяча на дальность с места:;1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положения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натянутого лука;;2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имитация финального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усилия;;3 — сохранение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равновесия после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D55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98335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B489E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DB05C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3A6E5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AF148F3" w14:textId="77777777" w:rsidTr="001211B4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902D6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AE8909" w14:textId="77777777" w:rsidR="000624BD" w:rsidRPr="001211B4" w:rsidRDefault="000624BD" w:rsidP="000624BD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Метание малого мяча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дальность. подводящие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к освоению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техники метания малого мяча на дальность с места:;1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положения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натянутого лука;;2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имитация финального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усилия;;3 — сохранение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равновесия после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BE81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2F785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E824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E8C2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1898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0ACB47B3" w14:textId="77777777" w:rsidTr="001211B4">
        <w:trPr>
          <w:trHeight w:hRule="exact" w:val="38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61EE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219E28" w14:textId="77777777" w:rsidR="000624BD" w:rsidRPr="001211B4" w:rsidRDefault="000624BD" w:rsidP="000624BD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Метание малого мяча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дальность. подводящие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к освоению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техники метания малого мяча на дальность с места:;1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положения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натянутого лука;;2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имитация финального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усилия;;3 — сохранение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равновесия после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D554D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E2CAF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1AE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4F364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A325F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F070515" w14:textId="77777777" w:rsidTr="001211B4">
        <w:trPr>
          <w:trHeight w:hRule="exact" w:val="39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A41B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070ED2" w14:textId="77777777" w:rsidR="000624BD" w:rsidRPr="001211B4" w:rsidRDefault="000624BD" w:rsidP="000624BD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Метание малого мяча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дальность. подводящие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к освоению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техники метания малого мяча на дальность с места:;1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положения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натянутого лука;;2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имитация финального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усилия;;3 — сохранение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равновесия после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0813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8055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A3D27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9002C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86D54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6A50442D" w14:textId="77777777" w:rsidTr="001211B4">
        <w:trPr>
          <w:trHeight w:hRule="exact" w:val="1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AE11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7A808E" w14:textId="77777777" w:rsidR="000624BD" w:rsidRPr="001211B4" w:rsidRDefault="000624BD" w:rsidP="000624BD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нормативов ГТО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.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Прыжок в длину с места толчком двумя ногами. Челночный бег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3х10м. Поднимание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A6D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9AF5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38C9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1955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8642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18490FD1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4670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00B0CF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нормативов ГТО: Бег на 1000 м. Метание мяча 150 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BE36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0612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AFFFD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B4DF3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303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6E49A8E" w14:textId="77777777" w:rsidTr="001211B4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08A3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F3FA50" w14:textId="77777777" w:rsidR="000624BD" w:rsidRPr="001211B4" w:rsidRDefault="000624BD" w:rsidP="000624BD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нормативов ГТО: Бег 30 м, Сгибание и разгибание рук в упоре лежа на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полу.Наклон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вперед  из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положения стоя на гимнастической скамейке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692B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79DDF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0459D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4419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01F10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C651E48" w14:textId="77777777" w:rsidTr="001211B4">
        <w:trPr>
          <w:trHeight w:hRule="exact" w:val="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A14A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C60C33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Предупреждение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травматизма на занятиях подвижными играми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EE4B5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8C7FA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C7B97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E2B6C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48EBF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5C226C7A" w14:textId="77777777" w:rsidTr="001211B4">
        <w:trPr>
          <w:trHeight w:hRule="exact" w:val="1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7BBBF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FA7783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Подвижные игры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общефизической подготовки.</w:t>
            </w:r>
          </w:p>
          <w:p w14:paraId="13C7B05D" w14:textId="77777777" w:rsidR="000624BD" w:rsidRPr="001211B4" w:rsidRDefault="000624BD" w:rsidP="000624B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самостоятельно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организовывают и играют в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5961B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C7E19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E5B53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25B9D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1756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A8DCFF9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85FA9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6A99FA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волейбол. Подача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205E1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85E7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C808C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7717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18D7D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A1E89E9" w14:textId="77777777" w:rsidTr="000624B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05BF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84409D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волейбол. Передача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F7784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8CA6E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AE91B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701F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341C3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A75DE84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B911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D179BF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Технические действия игры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волейбол.Прием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8738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59B07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14DE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23A67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74C45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8F354D2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6338F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54EB56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волейбол. Нападающий удар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51BC8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7A3D2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472CD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4EF32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9515F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CE69718" w14:textId="77777777" w:rsidTr="001211B4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D5AE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575971" w14:textId="77777777" w:rsidR="000624BD" w:rsidRPr="001211B4" w:rsidRDefault="000624BD" w:rsidP="000624BD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Технические действия игры баскетбол. Стойка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баскетболиста.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мяча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F06BE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24D7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288AD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23008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9A548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6901C5C8" w14:textId="77777777" w:rsidTr="000624B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F48AF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D46108" w14:textId="77777777" w:rsidR="000624BD" w:rsidRPr="001211B4" w:rsidRDefault="000624BD" w:rsidP="000624B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баскетбол. Передачи мяча на месте и в движении.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B2255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0FA15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6E459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319AE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CD8B1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49F2307" w14:textId="77777777" w:rsidTr="001211B4">
        <w:trPr>
          <w:trHeight w:hRule="exact" w:val="7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D6E7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527DEE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баскетбол. Броски мяча в кольцо.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5D2A1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E22AF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57642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694ED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BFE80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3D499FE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BC08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AD3561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баскетбол. Учебная игра в баскетбол.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A61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20173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E4FA0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8578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A05FD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61CF33C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4925F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100BF9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футбол. Остановка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8118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5E348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F634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E19D0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0F53D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1EA1177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C28F9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ACD30A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футбол. Удары по мячу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06C5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568C4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0FFB1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2E00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783D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5C8600AD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D092D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45E26E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Технические действия игры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футбол.передачи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мяча в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движении и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C830F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C9BE8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5FBBB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716DD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505A2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2051A44F" w14:textId="77777777" w:rsidTr="000624B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4CB1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80B7F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футбол.  Учебная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EE49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51900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CF728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916C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1B88C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021C228D" w14:textId="77777777" w:rsidTr="001211B4">
        <w:trPr>
          <w:trHeight w:hRule="exact" w:val="7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92F2E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33F8AA" w14:textId="77777777" w:rsidR="000624BD" w:rsidRPr="001211B4" w:rsidRDefault="000624BD" w:rsidP="000624BD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Технические действия игры футбол.  Учебная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75C77" w14:textId="77777777" w:rsidR="000624BD" w:rsidRPr="001211B4" w:rsidRDefault="000624BD" w:rsidP="000624B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F861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F6F1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94A1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3C512" w14:textId="77777777" w:rsidR="000624BD" w:rsidRPr="001211B4" w:rsidRDefault="000624BD" w:rsidP="000624BD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0BAB79E9" w14:textId="77777777" w:rsidTr="001211B4">
        <w:trPr>
          <w:trHeight w:hRule="exact" w:val="1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63AFD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F1C57E" w14:textId="77777777" w:rsidR="000624BD" w:rsidRPr="001211B4" w:rsidRDefault="000624BD" w:rsidP="000624BD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нормативов ГТО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.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Прыжок в длину с места толчком двумя ногами. Челночный бег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3х10м. Поднимание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24B7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67AA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B87AC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09DC2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1183C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19905092" w14:textId="77777777" w:rsidTr="007D7EE1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09764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6CB691" w14:textId="77777777" w:rsidR="000624BD" w:rsidRPr="001211B4" w:rsidRDefault="000624BD" w:rsidP="000624BD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Строевые упражнения, спортивная игра Баскетбол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486FB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2EC4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DD80A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5D25F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45F14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20F1C68" w14:textId="77777777" w:rsidTr="007D7EE1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9D65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F619E9" w14:textId="77777777" w:rsidR="000624BD" w:rsidRPr="001211B4" w:rsidRDefault="000624BD" w:rsidP="000624BD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Веселые старты с мячами, подвижная игра воробьи и вороны.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CE0E7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CCEEB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ACE68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D5F18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60A8A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4F588C4" w14:textId="77777777" w:rsidTr="001211B4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1BE89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B7783E" w14:textId="77777777" w:rsidR="000624BD" w:rsidRPr="001211B4" w:rsidRDefault="000624BD" w:rsidP="000624BD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нормативов ГТО: Бег 30 м, Сгибание и разгибание рук в упоре лежа на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полу.Наклон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вперед  из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положения стоя на гимнастической скамейке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CC0A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6E61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5AEAA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A6CF9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375A7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0B24C6A" w14:textId="77777777" w:rsidTr="007D7EE1">
        <w:trPr>
          <w:trHeight w:hRule="exact" w:val="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CC636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9CB499" w14:textId="77777777" w:rsidR="000624BD" w:rsidRPr="001211B4" w:rsidRDefault="000624BD" w:rsidP="000624B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Подвижная игра волейбол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92726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FC746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CCFA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07918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28B9A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627FE2C" w14:textId="77777777" w:rsidTr="007D7EE1">
        <w:trPr>
          <w:trHeight w:hRule="exact" w:val="8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A649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60AAEC" w14:textId="77777777" w:rsidR="000624BD" w:rsidRPr="001211B4" w:rsidRDefault="000624BD" w:rsidP="000624B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,</w:t>
            </w:r>
            <w:proofErr w:type="gramEnd"/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ходьба, ОРУ. Подвижная игра Пионербол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A0BEF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88E63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B5F8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B525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1521E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0624BD" w:rsidRPr="001211B4" w14:paraId="63835826" w14:textId="77777777" w:rsidTr="001211B4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EBD7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C6819F" w14:textId="77777777" w:rsidR="000624BD" w:rsidRPr="001211B4" w:rsidRDefault="000624BD" w:rsidP="000624B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ОРУ с гимнастическими палками, подвижная игра рыбак и рыбка.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7AE57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829EE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D5FB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D9133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82154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0624BD" w:rsidRPr="001211B4" w14:paraId="0989213E" w14:textId="77777777" w:rsidTr="007D7EE1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99254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CF8943" w14:textId="77777777" w:rsidR="000624BD" w:rsidRPr="001211B4" w:rsidRDefault="000624BD" w:rsidP="000624B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Бег 200 м. ОРУ, подвижная игра футбол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1CCFF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21DA4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7EF99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A44F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F61D5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0624BD" w:rsidRPr="001211B4" w14:paraId="432E4CDA" w14:textId="77777777" w:rsidTr="001211B4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CFA79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B1E195" w14:textId="77777777" w:rsidR="000624BD" w:rsidRPr="001211B4" w:rsidRDefault="000624BD" w:rsidP="000624BD">
            <w:pPr>
              <w:autoSpaceDE w:val="0"/>
              <w:autoSpaceDN w:val="0"/>
              <w:spacing w:before="72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ОРУ, повторение правил игры баскетбол, броски в кольцо, упражнения в парах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7BAB7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2D10D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C002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4CFDD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72188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0624BD" w:rsidRPr="001211B4" w14:paraId="084334EA" w14:textId="77777777" w:rsidTr="001211B4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16FE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49F945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Эстафеты с обручами и скакалкой.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CB498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8ED9B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02A9B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F20DF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CFD6D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7614254" w14:textId="77777777" w:rsidTr="001211B4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A14B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A57B22" w14:textId="77777777" w:rsidR="000624BD" w:rsidRPr="001211B4" w:rsidRDefault="000624BD" w:rsidP="000624BD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Предупреждение травм при выполнении гимнастических и акробатических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1ACBB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C52A1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ADC61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52AC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17DB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7A7A951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A70B8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034BBD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Акробатическая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комбинация.упражнения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акробатической комбинации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661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2E87B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AC3F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5C680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CFFA2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037735E9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75C8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444655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Акробатическая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комбинация.упражнения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акробатической комбинации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B0EAF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F2750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41CCD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1BE29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914FD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66C9448F" w14:textId="77777777" w:rsidTr="001211B4">
        <w:trPr>
          <w:trHeight w:hRule="exact" w:val="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BD2D6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B40F24" w14:textId="77777777" w:rsidR="000624BD" w:rsidRPr="001211B4" w:rsidRDefault="000624BD" w:rsidP="000624BD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Акробатическая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комбинация.упражнения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акробатической комбинации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5C926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26DF4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0F77E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36C0C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E8F2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0E8FC550" w14:textId="77777777" w:rsidTr="001211B4">
        <w:trPr>
          <w:trHeight w:hRule="exact" w:val="4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081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3AB0D9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Опорной прыжок.</w:t>
            </w:r>
          </w:p>
          <w:p w14:paraId="649F368B" w14:textId="77777777" w:rsidR="000624BD" w:rsidRPr="001211B4" w:rsidRDefault="000624BD" w:rsidP="000624BD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подводящие упражнения для освоения опорного прыжка через гимнастического козла с разбега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:;1 — прыжок с места вперёд-вверх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толчком двумя ногами;;2 —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гимнастический мостик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толчком двумя ногами с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разбега;;3 — прыжок через гимнастического козла с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разбега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фазам движения и в полной координации)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57C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1D20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743AC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BD84D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5F25E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4211615E" w14:textId="77777777" w:rsidTr="001211B4">
        <w:trPr>
          <w:trHeight w:hRule="exact" w:val="4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13447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8F53B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Опорной прыжок.</w:t>
            </w:r>
          </w:p>
          <w:p w14:paraId="7A8AAD93" w14:textId="77777777" w:rsidR="000624BD" w:rsidRPr="001211B4" w:rsidRDefault="000624BD" w:rsidP="000624BD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подводящие упражнения для освоения опорного прыжка через гимнастического козла с разбега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:;1 — прыжок с места вперёд-вверх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толчком двумя ногами;;2 —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гимнастический мостик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толчком двумя ногами с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разбега;;3 — прыжок через гимнастического козла с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разбега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фазам движения и в полной координации)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1DF68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46E20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19732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1D45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E48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478977D" w14:textId="77777777" w:rsidTr="001211B4">
        <w:trPr>
          <w:trHeight w:hRule="exact" w:val="4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127D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F1608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Опорной прыжок.</w:t>
            </w:r>
          </w:p>
          <w:p w14:paraId="18101E11" w14:textId="77777777" w:rsidR="000624BD" w:rsidRPr="001211B4" w:rsidRDefault="000624BD" w:rsidP="000624BD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подводящие упражнения для освоения опорного прыжка через гимнастического козла с разбега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:;1 — прыжок с места вперёд-вверх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толчком двумя ногами;;2 —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гимнастический мостик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толчком двумя ногами с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разбега;;3 — прыжок через гимнастического козла с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разбега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напрыгиванием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фазам движения и в полной координации)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268D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9C7C9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25EB0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324C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5578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00CD7089" w14:textId="77777777" w:rsidTr="000624B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6769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83E830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гимнастической перекладине.</w:t>
            </w:r>
          </w:p>
          <w:p w14:paraId="6A6F2006" w14:textId="77777777" w:rsidR="000624BD" w:rsidRPr="001211B4" w:rsidRDefault="000624BD" w:rsidP="000624BD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на низкой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гимнастической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перекладине:;1 — подъём в упор с прыжка;;2 — подъём в упор переворотом из виса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стоя на согнутых руках;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C74E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6D67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8094C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96C45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B6DB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141ED8B2" w14:textId="77777777" w:rsidTr="001211B4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2E3D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CB0E5D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гимнастической перекладине.</w:t>
            </w:r>
          </w:p>
          <w:p w14:paraId="48F2DCA0" w14:textId="77777777" w:rsidR="000624BD" w:rsidRPr="001211B4" w:rsidRDefault="000624BD" w:rsidP="000624BD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на низкой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гимнастической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перекладине:;1 — подъём в упор с прыжка;;2 — подъём в упор переворотом из виса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стоя на согнутых руках;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6D3F9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EB5E0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119D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9991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407E0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2AD64287" w14:textId="77777777" w:rsidTr="001211B4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BE09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948024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гимнастической перекладине.</w:t>
            </w:r>
          </w:p>
          <w:p w14:paraId="5B0492DC" w14:textId="77777777" w:rsidR="000624BD" w:rsidRPr="001211B4" w:rsidRDefault="000624BD" w:rsidP="000624BD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упражнения на низкой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гимнастической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перекладине:;1 — подъём в упор с прыжка;;2 — подъём в упор переворотом из виса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стоя на согнутых руках;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DB16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BBAAE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556F7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60C95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D9B94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5FF2B4FE" w14:textId="77777777" w:rsidTr="000624B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ECA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FD20E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Танцевальные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30E5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AC939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65577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99431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6ED1A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60CB8742" w14:textId="77777777" w:rsidTr="001211B4">
        <w:trPr>
          <w:trHeight w:hRule="exact" w:val="17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6571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1870B0" w14:textId="77777777" w:rsidR="000624BD" w:rsidRPr="001211B4" w:rsidRDefault="000624BD" w:rsidP="000624BD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нормативов ГТО: Бег 30 м, Сгибание и разгибание рук в упоре лежа на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полу.Наклон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вперед  из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положения стоя на гимнастической скамейке.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7EDAD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5C23D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9876F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D8F1A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7DA38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550DC2C3" w14:textId="77777777" w:rsidTr="007D7EE1">
        <w:trPr>
          <w:trHeight w:hRule="exact" w:val="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0E4F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2D9AF8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нормативов ГТО: Кросс на 800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F0D0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2FBAB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D7EDB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83FBA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7478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49780A9" w14:textId="77777777" w:rsidTr="001211B4">
        <w:trPr>
          <w:trHeight w:hRule="exact" w:val="26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59B5C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55CB85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Упражнения в прыжках в высоту с разбега.</w:t>
            </w:r>
          </w:p>
          <w:p w14:paraId="3E6DA8E0" w14:textId="77777777" w:rsidR="000624BD" w:rsidRPr="001211B4" w:rsidRDefault="000624BD" w:rsidP="000624B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перешагивания.1 — толчок одной ногой с места и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доставанием другой ногой подвешенного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4610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5614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51AA1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B5268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510EF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0EAE799C" w14:textId="77777777" w:rsidTr="001211B4">
        <w:trPr>
          <w:trHeight w:hRule="exact" w:val="2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F9316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2A759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Упражнения в прыжках в высоту с разбега.</w:t>
            </w:r>
          </w:p>
          <w:p w14:paraId="4EEE8124" w14:textId="77777777" w:rsidR="000624BD" w:rsidRPr="001211B4" w:rsidRDefault="000624BD" w:rsidP="000624B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перешагивания. 2 — толчок одной ногой с разбега и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доставанием другой ногой подвешенного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D270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E44E6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62F35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DBD46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30909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1B2D3F02" w14:textId="77777777" w:rsidTr="000624B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1942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E1CCA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Упражнения в прыжках в высоту с разбега.</w:t>
            </w:r>
          </w:p>
          <w:p w14:paraId="7E75B833" w14:textId="77777777" w:rsidR="000624BD" w:rsidRPr="001211B4" w:rsidRDefault="000624BD" w:rsidP="000624B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перешагивания. </w:t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перешагивание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планку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боком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874F1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AF120" w14:textId="77777777" w:rsidR="000624BD" w:rsidRPr="000624BD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165F1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09835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BF1EF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1C8E9F13" w14:textId="77777777" w:rsidTr="001211B4">
        <w:trPr>
          <w:trHeight w:hRule="exact" w:val="2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6F9D5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3B2C82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Упражнения в прыжках в высоту с разбега.</w:t>
            </w:r>
          </w:p>
          <w:p w14:paraId="3C273FAF" w14:textId="77777777" w:rsidR="000624BD" w:rsidRPr="001211B4" w:rsidRDefault="000624BD" w:rsidP="000624B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перешагивания.4 —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перешагивание через планку боком в движении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2E8DA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BC996" w14:textId="77777777" w:rsidR="000624BD" w:rsidRPr="00A86479" w:rsidRDefault="00A86479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69E4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26F8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BDB73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31E44204" w14:textId="77777777" w:rsidTr="001211B4">
        <w:trPr>
          <w:trHeight w:hRule="exact" w:val="3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95CA4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E3D706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Упражнения в прыжках в высоту с разбега.</w:t>
            </w:r>
          </w:p>
          <w:p w14:paraId="77BCB3AE" w14:textId="77777777" w:rsidR="000624BD" w:rsidRPr="001211B4" w:rsidRDefault="000624BD" w:rsidP="000624BD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подводящие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упражнения для освоения техники прыжка в высоту способом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перешагивания.5 — стоя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боком к планке отталкивание с места и переход через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неё;;выполняют прыжок в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высоту с разбега способом перешагивания в полной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6046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30C47" w14:textId="77777777" w:rsidR="000624BD" w:rsidRPr="00A86479" w:rsidRDefault="00A86479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D01E" w14:textId="77777777" w:rsidR="000624BD" w:rsidRPr="00300E6A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EDDF3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57EF5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5C24F657" w14:textId="77777777" w:rsidTr="001211B4">
        <w:trPr>
          <w:trHeight w:hRule="exact" w:val="3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55218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EB36DD" w14:textId="77777777" w:rsidR="000624BD" w:rsidRPr="001211B4" w:rsidRDefault="000624BD" w:rsidP="000624BD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Беговые упражнения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низкий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старт в последовательности команд «На старт!»,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«Внимание!»,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«Марш!»;;выполняют бег по дистанции 30 м с низкого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старта;;выполняют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финиширование в беге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дистанцию </w:t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м;;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49573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63C77" w14:textId="77777777" w:rsidR="000624BD" w:rsidRPr="00A86479" w:rsidRDefault="00A86479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A52FB" w14:textId="77777777" w:rsidR="000624BD" w:rsidRPr="00300E6A" w:rsidRDefault="000624BD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E5867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22C93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624BD" w:rsidRPr="001211B4" w14:paraId="7D5D2C61" w14:textId="77777777" w:rsidTr="001211B4">
        <w:trPr>
          <w:trHeight w:hRule="exact" w:val="32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B59E0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8399EC" w14:textId="77777777" w:rsidR="000624BD" w:rsidRPr="001211B4" w:rsidRDefault="000624BD" w:rsidP="000624BD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Беговые упражнения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низкий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старт в последовательности команд «На старт!»,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«Внимание!»,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«Марш!»;;выполняют бег по дистанции 30 м с низкого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старта;;выполняют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финиширование в беге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дистанцию </w:t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м;;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4F1BE" w14:textId="77777777" w:rsidR="000624BD" w:rsidRPr="001211B4" w:rsidRDefault="000624BD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AB500" w14:textId="77777777" w:rsidR="000624BD" w:rsidRPr="00A86479" w:rsidRDefault="00A86479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BCF0" w14:textId="77777777" w:rsidR="000624BD" w:rsidRPr="000624BD" w:rsidRDefault="000624BD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2F802" w14:textId="77777777" w:rsidR="000624BD" w:rsidRPr="001211B4" w:rsidRDefault="000624BD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1671B" w14:textId="77777777" w:rsidR="000624BD" w:rsidRPr="001211B4" w:rsidRDefault="000624BD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14:paraId="7A7C8091" w14:textId="77777777" w:rsidR="00992156" w:rsidRPr="001211B4" w:rsidRDefault="00992156" w:rsidP="0099215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155D3A48" w14:textId="77777777" w:rsidR="00992156" w:rsidRPr="001211B4" w:rsidRDefault="00992156" w:rsidP="00992156">
      <w:pPr>
        <w:rPr>
          <w:rFonts w:ascii="Times New Roman" w:hAnsi="Times New Roman" w:cs="Times New Roman"/>
          <w:sz w:val="20"/>
          <w:szCs w:val="20"/>
        </w:rPr>
        <w:sectPr w:rsidR="00992156" w:rsidRPr="001211B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919C85" w14:textId="77777777" w:rsidR="00992156" w:rsidRPr="001211B4" w:rsidRDefault="00992156" w:rsidP="0099215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86479" w:rsidRPr="001211B4" w14:paraId="3A832E89" w14:textId="77777777" w:rsidTr="001211B4">
        <w:trPr>
          <w:trHeight w:hRule="exact" w:val="3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E7547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561242" w14:textId="77777777" w:rsidR="00A86479" w:rsidRPr="001211B4" w:rsidRDefault="00A86479" w:rsidP="000624BD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Беговые упражнения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низкий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старт в последовательности команд «На старт!»,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«Внимание!»,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«Марш!»;;выполняют бег по дистанции 30 м с низкого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старта;;выполняют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финиширование в беге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дистанцию </w:t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м;;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77CA4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5736D" w14:textId="77777777" w:rsidR="00A86479" w:rsidRPr="00300E6A" w:rsidRDefault="00A86479" w:rsidP="00B05D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9D9E3" w14:textId="77777777" w:rsidR="00A86479" w:rsidRPr="00300E6A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8C9A1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C2278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86479" w:rsidRPr="001211B4" w14:paraId="115A4F72" w14:textId="77777777" w:rsidTr="001211B4">
        <w:trPr>
          <w:trHeight w:hRule="exact" w:val="3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D088C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5DC758" w14:textId="77777777" w:rsidR="00A86479" w:rsidRPr="001211B4" w:rsidRDefault="00A86479" w:rsidP="000624BD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Беговые упражнения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низкий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старт в последовательности команд «На старт!»,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«Внимание!»,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«Марш!»;;выполняют бег по дистанции 30 м с низкого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старта;;выполняют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финиширование в беге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дистанцию </w:t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м;;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51E56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998E3" w14:textId="77777777" w:rsidR="00A86479" w:rsidRPr="00300E6A" w:rsidRDefault="00A86479" w:rsidP="00B05D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B3FE3" w14:textId="77777777" w:rsidR="00A86479" w:rsidRPr="00300E6A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ED862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FF72E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86479" w:rsidRPr="001211B4" w14:paraId="0794B3B9" w14:textId="77777777" w:rsidTr="001211B4">
        <w:trPr>
          <w:trHeight w:hRule="exact" w:val="3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67093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399F08" w14:textId="77777777" w:rsidR="00A86479" w:rsidRPr="001211B4" w:rsidRDefault="00A86479" w:rsidP="000624BD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Беговые упражнения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низкий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старт в последовательности команд «На старт!»,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«Внимание!»,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«Марш!»;;выполняют бег по дистанции 30 м с низкого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старта;;выполняют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финиширование в беге на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дистанцию </w:t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м;;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1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соревновательной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B166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786F" w14:textId="77777777" w:rsidR="00A86479" w:rsidRPr="00300E6A" w:rsidRDefault="00A86479" w:rsidP="00B05D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271E" w14:textId="77777777" w:rsidR="00A86479" w:rsidRPr="00300E6A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EA036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0A30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86479" w:rsidRPr="001211B4" w14:paraId="730A1B98" w14:textId="77777777" w:rsidTr="001211B4">
        <w:trPr>
          <w:trHeight w:hRule="exact" w:val="1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F8357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1E9738" w14:textId="77777777" w:rsidR="00A86479" w:rsidRPr="001211B4" w:rsidRDefault="00A86479" w:rsidP="000624BD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нормативов ГТО: Бег 30 м, Сгибание и разгибание рук в упоре лежа на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полу.Наклон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вперед  из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положения стоя на гимнастической скамейке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C077F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89044" w14:textId="77777777" w:rsidR="00A86479" w:rsidRPr="00300E6A" w:rsidRDefault="00A86479" w:rsidP="00B05D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36795" w14:textId="77777777" w:rsidR="00A86479" w:rsidRPr="00300E6A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981AB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03BFD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86479" w:rsidRPr="001211B4" w14:paraId="59FA0FCC" w14:textId="77777777" w:rsidTr="001211B4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18962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90557C" w14:textId="77777777" w:rsidR="00A86479" w:rsidRPr="001211B4" w:rsidRDefault="00A86479" w:rsidP="000624BD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нормативов ГТО</w:t>
            </w:r>
            <w:proofErr w:type="gram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.</w:t>
            </w:r>
            <w:proofErr w:type="gram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Прыжок в длину с места толчком двумя ногами. Челночный бег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3х10м. Поднимание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4A90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7252" w14:textId="77777777" w:rsidR="00A86479" w:rsidRPr="00300E6A" w:rsidRDefault="00A86479" w:rsidP="00B05D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F7EDE" w14:textId="77777777" w:rsidR="00A86479" w:rsidRPr="00300E6A" w:rsidRDefault="00A86479" w:rsidP="000624B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2E4A4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20D3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86479" w:rsidRPr="001211B4" w14:paraId="44B45B1E" w14:textId="77777777" w:rsidTr="000624B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CFA72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60D27C" w14:textId="77777777" w:rsidR="00A86479" w:rsidRPr="001211B4" w:rsidRDefault="00A86479" w:rsidP="000624BD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контрольных нормативов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ГТО: Бег на 1000 м. Метание мяча 150 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7CE8B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B68C3" w14:textId="77777777" w:rsidR="00A86479" w:rsidRPr="00300E6A" w:rsidRDefault="00A86479" w:rsidP="00B05D5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ED882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BAA3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8B6A9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86479" w:rsidRPr="001211B4" w14:paraId="5037308C" w14:textId="77777777" w:rsidTr="000624B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8730D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029BCF" w14:textId="77777777" w:rsidR="00A86479" w:rsidRPr="001211B4" w:rsidRDefault="00A86479" w:rsidP="000624B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Сдача контрольных </w:t>
            </w:r>
            <w:r w:rsidRPr="001211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нормативов ГТО: Кросс на 800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FFEC3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D38E9" w14:textId="77777777" w:rsidR="00A86479" w:rsidRPr="000624BD" w:rsidRDefault="00A86479" w:rsidP="00B05D5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62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D2AB9" w14:textId="77777777" w:rsidR="00A86479" w:rsidRPr="000624BD" w:rsidRDefault="00A86479" w:rsidP="000624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CBA26" w14:textId="77777777" w:rsidR="00A86479" w:rsidRPr="001211B4" w:rsidRDefault="00A86479" w:rsidP="0006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0D76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86479" w:rsidRPr="001211B4" w14:paraId="0F50DC00" w14:textId="77777777" w:rsidTr="000624BD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4E4C0A" w14:textId="77777777" w:rsidR="00A86479" w:rsidRPr="001211B4" w:rsidRDefault="00A86479" w:rsidP="000624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80C07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22DB4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01EF7" w14:textId="77777777" w:rsidR="00A86479" w:rsidRPr="001211B4" w:rsidRDefault="00A86479" w:rsidP="000624B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</w:tr>
    </w:tbl>
    <w:p w14:paraId="2C149FA1" w14:textId="77777777" w:rsidR="00992156" w:rsidRDefault="00992156" w:rsidP="00992156">
      <w:pPr>
        <w:autoSpaceDE w:val="0"/>
        <w:autoSpaceDN w:val="0"/>
        <w:spacing w:after="0" w:line="14" w:lineRule="exact"/>
      </w:pPr>
    </w:p>
    <w:p w14:paraId="2E3C9CBC" w14:textId="77777777" w:rsidR="00414AA1" w:rsidRDefault="00414AA1">
      <w:pPr>
        <w:sectPr w:rsidR="00414AA1">
          <w:pgSz w:w="11900" w:h="16840"/>
          <w:pgMar w:top="284" w:right="650" w:bottom="8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55A971" w14:textId="77777777" w:rsidR="00414AA1" w:rsidRDefault="00414AA1">
      <w:pPr>
        <w:autoSpaceDE w:val="0"/>
        <w:autoSpaceDN w:val="0"/>
        <w:spacing w:after="78" w:line="220" w:lineRule="exact"/>
      </w:pPr>
    </w:p>
    <w:p w14:paraId="7F524963" w14:textId="77777777" w:rsidR="00414AA1" w:rsidRDefault="009E48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2D6460A" w14:textId="589A7FDA" w:rsidR="009D455F" w:rsidRPr="009E48E0" w:rsidRDefault="009E48E0" w:rsidP="009D455F">
      <w:pPr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14:paraId="203DAC27" w14:textId="27BAAD6C" w:rsidR="00EF0BF1" w:rsidRPr="00EF0BF1" w:rsidRDefault="009E48E0" w:rsidP="00EF0BF1">
      <w:pPr>
        <w:autoSpaceDE w:val="0"/>
        <w:autoSpaceDN w:val="0"/>
        <w:spacing w:after="0" w:line="240" w:lineRule="auto"/>
        <w:ind w:right="144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9E48E0">
        <w:rPr>
          <w:lang w:val="ru-RU"/>
        </w:rPr>
        <w:br/>
      </w:r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</w:t>
      </w:r>
      <w:proofErr w:type="spellStart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культура.Футбол</w:t>
      </w:r>
      <w:proofErr w:type="spell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всех,1-4 класс/</w:t>
      </w:r>
      <w:proofErr w:type="spellStart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Погадаев</w:t>
      </w:r>
      <w:proofErr w:type="spell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 Г.И.; под редакцией Акинфеева И., Акционерное общество «Издательство «Просвещение»; </w:t>
      </w:r>
      <w:r w:rsidR="00EF0BF1" w:rsidRPr="00EF0BF1">
        <w:rPr>
          <w:lang w:val="ru-RU"/>
        </w:rPr>
        <w:br/>
      </w:r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1-2 класс/Барышников В.Я., Белоусов А.И.; под редакцией </w:t>
      </w:r>
      <w:proofErr w:type="spellStart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Виленского</w:t>
      </w:r>
      <w:proofErr w:type="spell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М.Я.,«</w:t>
      </w:r>
      <w:proofErr w:type="gram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Русское</w:t>
      </w:r>
      <w:proofErr w:type="spell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слово-учебник»; </w:t>
      </w:r>
      <w:r w:rsidR="00EF0BF1" w:rsidRPr="00EF0BF1">
        <w:rPr>
          <w:lang w:val="ru-RU"/>
        </w:rPr>
        <w:br/>
      </w:r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 w:rsidR="00EF0BF1" w:rsidRPr="00EF0BF1">
        <w:rPr>
          <w:lang w:val="ru-RU"/>
        </w:rPr>
        <w:br/>
      </w:r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Физическая культура, 1 класс/Матвеев А.П., Акционерное общество «Издательство «Просвещение»; 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</w:t>
      </w:r>
      <w:proofErr w:type="spellStart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="00EF0BF1" w:rsidRPr="00EF0BF1">
        <w:rPr>
          <w:lang w:val="ru-RU"/>
        </w:rPr>
        <w:br/>
      </w:r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1-2 класс/Погадаев Г.И., ООО «ДРОФА»; АО «Издательство Просвещение»; Физическая культура, 1-2 класс/Шишкина А.В., Алимпиева О.П., </w:t>
      </w:r>
      <w:proofErr w:type="spellStart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Брехов</w:t>
      </w:r>
      <w:proofErr w:type="spell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</w:t>
      </w:r>
      <w:proofErr w:type="spellStart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Издательство«Академкнига</w:t>
      </w:r>
      <w:proofErr w:type="spellEnd"/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/Учебник»; </w:t>
      </w:r>
      <w:r w:rsidR="00EF0BF1" w:rsidRPr="00EF0BF1">
        <w:rPr>
          <w:lang w:val="ru-RU"/>
        </w:rPr>
        <w:br/>
      </w:r>
      <w:r w:rsidR="00EF0BF1" w:rsidRPr="00EF0BF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9021BF2" w14:textId="2B5587C7" w:rsidR="009D455F" w:rsidRPr="009E48E0" w:rsidRDefault="009E48E0" w:rsidP="009D455F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14:paraId="6CFF90F5" w14:textId="3A27B84B" w:rsidR="00EF0BF1" w:rsidRDefault="009E48E0" w:rsidP="00EF0BF1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</w:p>
    <w:p w14:paraId="2368E651" w14:textId="77777777" w:rsidR="00EF0BF1" w:rsidRPr="00EF0BF1" w:rsidRDefault="00EF0BF1" w:rsidP="00EF0BF1">
      <w:pPr>
        <w:autoSpaceDE w:val="0"/>
        <w:autoSpaceDN w:val="0"/>
        <w:spacing w:before="166" w:after="0" w:line="240" w:lineRule="auto"/>
        <w:ind w:right="144"/>
        <w:rPr>
          <w:lang w:val="ru-RU"/>
        </w:rPr>
      </w:pP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Физическаякультура.1-4</w:t>
      </w:r>
      <w:proofErr w:type="gramStart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классы:рабочаяпрограммапоучебникуВ.И.Ляха</w:t>
      </w:r>
      <w:proofErr w:type="gram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/авт.-сост.Р.Р. Хайрутдинов. -Волгоград : Учитель, 2021</w:t>
      </w:r>
    </w:p>
    <w:p w14:paraId="0DB1E6CB" w14:textId="3145D809" w:rsidR="00414AA1" w:rsidRDefault="009E48E0" w:rsidP="00EF0BF1">
      <w:pPr>
        <w:autoSpaceDE w:val="0"/>
        <w:autoSpaceDN w:val="0"/>
        <w:spacing w:after="0" w:line="240" w:lineRule="auto"/>
        <w:ind w:right="1440"/>
        <w:rPr>
          <w:lang w:val="ru-RU"/>
        </w:rPr>
      </w:pP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9E48E0">
        <w:rPr>
          <w:lang w:val="ru-RU"/>
        </w:rPr>
        <w:br/>
      </w: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7CEFAABF" w14:textId="77777777" w:rsidR="00EF0BF1" w:rsidRDefault="00EF0BF1" w:rsidP="003F25BE">
      <w:pPr>
        <w:autoSpaceDE w:val="0"/>
        <w:autoSpaceDN w:val="0"/>
        <w:spacing w:after="0" w:line="240" w:lineRule="auto"/>
        <w:ind w:right="604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/9/1/ </w:t>
      </w:r>
      <w:r w:rsidRPr="00EF0B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F0B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gto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norms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F0B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/?-</w:t>
      </w:r>
    </w:p>
    <w:p w14:paraId="117659A6" w14:textId="77777777" w:rsidR="003F25BE" w:rsidRDefault="003F25BE" w:rsidP="003F25BE">
      <w:pPr>
        <w:autoSpaceDE w:val="0"/>
        <w:autoSpaceDN w:val="0"/>
        <w:spacing w:after="0" w:line="240" w:lineRule="auto"/>
        <w:ind w:right="604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459FD51" w14:textId="77777777" w:rsidR="003F25BE" w:rsidRDefault="003F25BE" w:rsidP="003F25BE">
      <w:pPr>
        <w:autoSpaceDE w:val="0"/>
        <w:autoSpaceDN w:val="0"/>
        <w:spacing w:after="0" w:line="240" w:lineRule="auto"/>
        <w:ind w:right="604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B57AEE5" w14:textId="77777777" w:rsidR="003F25BE" w:rsidRDefault="003F25BE" w:rsidP="003F25BE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14:paraId="3DDD4FF2" w14:textId="77777777" w:rsidR="003F25BE" w:rsidRDefault="003F25BE" w:rsidP="003F25BE">
      <w:pPr>
        <w:autoSpaceDE w:val="0"/>
        <w:autoSpaceDN w:val="0"/>
        <w:spacing w:after="0" w:line="290" w:lineRule="auto"/>
        <w:ind w:right="41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Волейбольная стойка универсальная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Щит тренировочный навесной с кольцом и сеткой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игровой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Ворота для мини футбола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для ворот мини футбола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футбольные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Табло перекидное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игровой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 пластмассовый детский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Палка гимнастическая пластмассовая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2м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4м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Жилетки игровые с номерами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большого тенниса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с опорой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Лента разметочная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удлиненная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гимнастическая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большого тенниса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Дорожка разметочная для прыжков и метаний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Аптечка для оказания первой помощи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для лазания 5м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Козёл гимнастический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 гимнастический подкидной </w:t>
      </w:r>
      <w:r w:rsidRPr="00EF0BF1">
        <w:rPr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2,8</w:t>
      </w:r>
      <w:r>
        <w:rPr>
          <w:rFonts w:ascii="Times New Roman" w:eastAsia="Times New Roman" w:hAnsi="Times New Roman"/>
          <w:color w:val="000000"/>
          <w:sz w:val="24"/>
        </w:rPr>
        <w:t>x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0</w:t>
      </w:r>
    </w:p>
    <w:p w14:paraId="6E50DF10" w14:textId="77777777" w:rsidR="003F25BE" w:rsidRDefault="003F25BE" w:rsidP="003F25BE">
      <w:pPr>
        <w:autoSpaceDE w:val="0"/>
        <w:autoSpaceDN w:val="0"/>
        <w:spacing w:after="0" w:line="290" w:lineRule="auto"/>
        <w:ind w:right="4176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87301D6" w14:textId="1FA2D437" w:rsidR="009E48E0" w:rsidRPr="009E48E0" w:rsidRDefault="003F25BE" w:rsidP="009D455F">
      <w:pPr>
        <w:autoSpaceDE w:val="0"/>
        <w:autoSpaceDN w:val="0"/>
        <w:spacing w:after="0" w:line="230" w:lineRule="auto"/>
        <w:rPr>
          <w:lang w:val="ru-RU"/>
        </w:rPr>
      </w:pPr>
      <w:r w:rsidRPr="009E48E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Pr="00EF0BF1">
        <w:rPr>
          <w:rFonts w:ascii="Times New Roman" w:eastAsia="Times New Roman" w:hAnsi="Times New Roman"/>
          <w:color w:val="000000"/>
          <w:sz w:val="24"/>
          <w:lang w:val="ru-RU"/>
        </w:rPr>
        <w:t>Свисток, секундомер,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линейка, рулетка измерительна</w:t>
      </w:r>
      <w:r w:rsidR="009D455F">
        <w:rPr>
          <w:rFonts w:ascii="Times New Roman" w:eastAsia="Times New Roman" w:hAnsi="Times New Roman"/>
          <w:color w:val="000000"/>
          <w:sz w:val="24"/>
          <w:lang w:val="ru-RU"/>
        </w:rPr>
        <w:t>я</w:t>
      </w:r>
    </w:p>
    <w:sectPr w:rsidR="009E48E0" w:rsidRPr="009E48E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26232"/>
    <w:rsid w:val="00034616"/>
    <w:rsid w:val="0006063C"/>
    <w:rsid w:val="000624BD"/>
    <w:rsid w:val="000B146F"/>
    <w:rsid w:val="000E6549"/>
    <w:rsid w:val="001211B4"/>
    <w:rsid w:val="0015074B"/>
    <w:rsid w:val="0029639D"/>
    <w:rsid w:val="00300E6A"/>
    <w:rsid w:val="0032389E"/>
    <w:rsid w:val="00326F90"/>
    <w:rsid w:val="0033485E"/>
    <w:rsid w:val="003F25BE"/>
    <w:rsid w:val="00414AA1"/>
    <w:rsid w:val="004D79BD"/>
    <w:rsid w:val="007C5244"/>
    <w:rsid w:val="007D4DD5"/>
    <w:rsid w:val="007D7EE1"/>
    <w:rsid w:val="008F33B3"/>
    <w:rsid w:val="00992156"/>
    <w:rsid w:val="009C7A79"/>
    <w:rsid w:val="009D455F"/>
    <w:rsid w:val="009E48E0"/>
    <w:rsid w:val="00A65BB2"/>
    <w:rsid w:val="00A86479"/>
    <w:rsid w:val="00AA1D8D"/>
    <w:rsid w:val="00AD77D1"/>
    <w:rsid w:val="00B05D57"/>
    <w:rsid w:val="00B11983"/>
    <w:rsid w:val="00B47730"/>
    <w:rsid w:val="00BC3C74"/>
    <w:rsid w:val="00C4348B"/>
    <w:rsid w:val="00CB0664"/>
    <w:rsid w:val="00CD247F"/>
    <w:rsid w:val="00CE7EB1"/>
    <w:rsid w:val="00D82C73"/>
    <w:rsid w:val="00DE4156"/>
    <w:rsid w:val="00E1430B"/>
    <w:rsid w:val="00E727D8"/>
    <w:rsid w:val="00E74CC7"/>
    <w:rsid w:val="00EA7F7A"/>
    <w:rsid w:val="00EC071A"/>
    <w:rsid w:val="00EC799F"/>
    <w:rsid w:val="00EE62B1"/>
    <w:rsid w:val="00EF0BF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4" type="connector" idref="#Line 5"/>
        <o:r id="V:Rule5" type="connector" idref="#Line 3"/>
        <o:r id="V:Rule6" type="connector" idref="#Line 7"/>
      </o:rules>
    </o:shapelayout>
  </w:shapeDefaults>
  <w:decimalSymbol w:val=","/>
  <w:listSeparator w:val=";"/>
  <w14:docId w14:val="5352F4C4"/>
  <w15:docId w15:val="{52608EBA-85F6-4E69-AFB3-6948471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qFormat/>
    <w:rsid w:val="00C4348B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Без интервала Знак"/>
    <w:basedOn w:val="a2"/>
    <w:link w:val="a9"/>
    <w:uiPriority w:val="1"/>
    <w:locked/>
    <w:rsid w:val="004D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iV3wc9insFt/KASxhvXuZzL6MGELR8JElsGD015OOF4=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RIlaxI0nXl5icJ4OTbocj5sn8r1gPGNtRk6gqy7bxLo=</DigestValue>
    </Reference>
  </SignedInfo>
  <SignatureValue>Sn+owpJMgcPIbn7QWRJMTgBDreWYTjf+xhFBJYlBVJ4EJR/7EtXRJnVF2X5dSkGI
SAakczhoG6cS8hnE1TGQLg==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ujeE/2v5nN8Ae8ULmvoPtveuJdI=</DigestValue>
      </Reference>
      <Reference URI="/word/fontTable.xml?ContentType=application/vnd.openxmlformats-officedocument.wordprocessingml.fontTable+xml">
        <DigestMethod Algorithm="http://www.w3.org/2000/09/xmldsig#sha1"/>
        <DigestValue>7eB5+vOTvXPbFhYD8jgY15Jr7zw=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numbering.xml?ContentType=application/vnd.openxmlformats-officedocument.wordprocessingml.numbering+xml">
        <DigestMethod Algorithm="http://www.w3.org/2000/09/xmldsig#sha1"/>
        <DigestValue>4BGtJSwleWqd42Mj5wWIgvzS3Fc=</DigestValue>
      </Reference>
      <Reference URI="/word/settings.xml?ContentType=application/vnd.openxmlformats-officedocument.wordprocessingml.settings+xml">
        <DigestMethod Algorithm="http://www.w3.org/2000/09/xmldsig#sha1"/>
        <DigestValue>5dLvc3wLvG+zMJBUPqoX7nzrFgs=</DigestValue>
      </Reference>
      <Reference URI="/word/styles.xml?ContentType=application/vnd.openxmlformats-officedocument.wordprocessingml.styles+xml">
        <DigestMethod Algorithm="http://www.w3.org/2000/09/xmldsig#sha1"/>
        <DigestValue>/1gz0LrpvTKunJEMRBMOP55rlEE=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HMAGxlpVlRgQU0lLFu2Ll+49DWw=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2023-11-10T08:09:23Z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2023-11-10T08:09:23Z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A1EC3-1B1B-4EC7-9D0E-D00C92D8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3346</TotalTime>
  <Pages>23</Pages>
  <Words>4810</Words>
  <Characters>27423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</cp:lastModifiedBy>
  <cp:revision>18</cp:revision>
  <dcterms:created xsi:type="dcterms:W3CDTF">2013-12-23T23:15:00Z</dcterms:created>
  <dcterms:modified xsi:type="dcterms:W3CDTF">2023-11-10T06:46:00Z</dcterms:modified>
  <cp:category/>
</cp:coreProperties>
</file>